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20EEC68" w:rsidR="009815C7" w:rsidRPr="007B0071" w:rsidRDefault="005856D9" w:rsidP="00373F3E">
      <w:pPr>
        <w:spacing w:after="0" w:line="240" w:lineRule="auto"/>
        <w:jc w:val="center"/>
        <w:rPr>
          <w:rFonts w:ascii="Sylfaen" w:hAnsi="Sylfaen" w:cs="Sylfaen"/>
          <w:b/>
          <w:lang w:val="ka-GE"/>
        </w:rPr>
      </w:pPr>
      <w:r>
        <w:rPr>
          <w:rFonts w:ascii="Sylfaen" w:hAnsi="Sylfaen" w:cs="Sylfaen"/>
          <w:b/>
        </w:rPr>
        <w:t>GWP</w:t>
      </w:r>
      <w:r>
        <w:rPr>
          <w:rFonts w:ascii="Sylfaen" w:hAnsi="Sylfaen" w:cs="Sylfaen"/>
          <w:b/>
          <w:lang w:val="ka-GE"/>
        </w:rPr>
        <w:t xml:space="preserve">-ის </w:t>
      </w:r>
      <w:r w:rsidRPr="005856D9">
        <w:rPr>
          <w:rFonts w:ascii="Sylfaen" w:hAnsi="Sylfaen" w:cs="Sylfaen"/>
          <w:b/>
          <w:lang w:val="ka-GE"/>
        </w:rPr>
        <w:t xml:space="preserve">სათაო ოფისის სახურავის </w:t>
      </w:r>
      <w:r>
        <w:rPr>
          <w:rFonts w:ascii="Sylfaen" w:hAnsi="Sylfaen" w:cs="Sylfaen"/>
          <w:b/>
          <w:lang w:val="ka-GE"/>
        </w:rPr>
        <w:t xml:space="preserve">და </w:t>
      </w:r>
      <w:r w:rsidRPr="005856D9">
        <w:rPr>
          <w:rFonts w:ascii="Sylfaen" w:hAnsi="Sylfaen" w:cs="Sylfaen"/>
          <w:b/>
          <w:lang w:val="ka-GE"/>
        </w:rPr>
        <w:t>წყალსადენის საავარიო სამსახურ</w:t>
      </w:r>
      <w:r>
        <w:rPr>
          <w:rFonts w:ascii="Sylfaen" w:hAnsi="Sylfaen" w:cs="Sylfaen"/>
          <w:b/>
          <w:lang w:val="ka-GE"/>
        </w:rPr>
        <w:t>ში ორი ოთახის</w:t>
      </w:r>
      <w:r w:rsidR="002B3CCD">
        <w:rPr>
          <w:rFonts w:ascii="Sylfaen" w:hAnsi="Sylfaen" w:cs="Sylfaen"/>
          <w:b/>
          <w:lang w:val="ka-GE"/>
        </w:rPr>
        <w:t xml:space="preserve"> </w:t>
      </w:r>
      <w:r w:rsidR="00491E94" w:rsidRPr="00491E94">
        <w:rPr>
          <w:rFonts w:ascii="Sylfaen" w:hAnsi="Sylfaen" w:cs="Sylfaen"/>
          <w:b/>
          <w:lang w:val="ka-GE"/>
        </w:rPr>
        <w:t xml:space="preserve">სარემონტო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F40E40E"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5856D9" w:rsidRPr="005856D9">
        <w:rPr>
          <w:rFonts w:ascii="Sylfaen" w:hAnsi="Sylfaen" w:cs="Sylfaen"/>
          <w:lang w:val="ka-GE"/>
        </w:rPr>
        <w:t xml:space="preserve">GWP-ის სათაო ოფისის სახურავის და წყალსადენის საავარიო სამსახურში ორი ოთახის </w:t>
      </w:r>
      <w:r w:rsidR="00491E94">
        <w:rPr>
          <w:rFonts w:ascii="Sylfaen" w:hAnsi="Sylfaen" w:cs="Sylfaen"/>
          <w:lang w:val="ka-GE"/>
        </w:rPr>
        <w:t xml:space="preserve">სარემონტო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2B3CCD">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6946083C" w:rsidR="00DB5C8D" w:rsidRPr="002B3CCD" w:rsidRDefault="005856D9" w:rsidP="00696A50">
      <w:pPr>
        <w:spacing w:after="0" w:line="240" w:lineRule="auto"/>
        <w:jc w:val="both"/>
        <w:rPr>
          <w:rFonts w:ascii="Sylfaen" w:hAnsi="Sylfaen" w:cs="Sylfaen"/>
          <w:lang w:val="ka-GE"/>
        </w:rPr>
      </w:pPr>
      <w:r w:rsidRPr="005856D9">
        <w:rPr>
          <w:rFonts w:ascii="Sylfaen" w:hAnsi="Sylfaen" w:cs="Sylfaen"/>
          <w:lang w:val="ka-GE"/>
        </w:rPr>
        <w:t xml:space="preserve">GWP-ის სათაო ოფისის სახურავის და წყალსადენის საავარიო სამსახურში ორი ოთახის </w:t>
      </w:r>
      <w:r w:rsidR="00AB20A9" w:rsidRPr="00AB20A9">
        <w:rPr>
          <w:rFonts w:ascii="Sylfaen" w:hAnsi="Sylfaen" w:cs="Sylfaen"/>
          <w:lang w:val="ka-GE"/>
        </w:rPr>
        <w:t xml:space="preserve">სარემონტო 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2B3CCD">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AB52307" w:rsidR="00392707" w:rsidRPr="00696A50" w:rsidRDefault="00D527CB" w:rsidP="0049563C">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A65EF5">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0E49573"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444967" w:rsidRPr="00444967">
        <w:rPr>
          <w:rFonts w:ascii="Sylfaen" w:hAnsi="Sylfaen"/>
          <w:lang w:val="ka-GE"/>
        </w:rPr>
        <w:t>მთაწმინდა-კრწანისი</w:t>
      </w:r>
      <w:r w:rsidR="00444967">
        <w:rPr>
          <w:rFonts w:ascii="Sylfaen" w:hAnsi="Sylfaen"/>
          <w:lang w:val="ka-GE"/>
        </w:rPr>
        <w:t>ს და დიდუბე-ჩუღურეთის რაიონებში</w:t>
      </w:r>
      <w:r w:rsidR="00696A50">
        <w:rPr>
          <w:rFonts w:ascii="Sylfaen" w:hAnsi="Sylfaen"/>
        </w:rPr>
        <w:t>;</w:t>
      </w:r>
    </w:p>
    <w:p w14:paraId="1E3773B6" w14:textId="24F42E32" w:rsidR="009203F4" w:rsidRDefault="00185431" w:rsidP="004A44BF">
      <w:pPr>
        <w:jc w:val="both"/>
        <w:rPr>
          <w:rFonts w:ascii="Sylfaen" w:hAnsi="Sylfaen"/>
          <w:lang w:val="ka-GE"/>
        </w:rPr>
      </w:pPr>
      <w:r w:rsidRPr="00691338">
        <w:rPr>
          <w:rFonts w:ascii="Sylfaen" w:hAnsi="Sylfaen"/>
          <w:lang w:val="ka-GE"/>
        </w:rPr>
        <w:t>-</w:t>
      </w:r>
      <w:r w:rsidR="004A44BF">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2B3CCD">
        <w:rPr>
          <w:rFonts w:ascii="Sylfaen" w:hAnsi="Sylfaen"/>
          <w:lang w:val="ka-GE"/>
        </w:rPr>
        <w:t>განისაზღვრება:</w:t>
      </w:r>
    </w:p>
    <w:p w14:paraId="469CF98C" w14:textId="0138A281" w:rsidR="002B3CCD" w:rsidRPr="002B3CCD" w:rsidRDefault="00444967" w:rsidP="00444967">
      <w:pPr>
        <w:pStyle w:val="ListParagraph"/>
        <w:numPr>
          <w:ilvl w:val="0"/>
          <w:numId w:val="47"/>
        </w:numPr>
        <w:jc w:val="both"/>
        <w:rPr>
          <w:rFonts w:ascii="Sylfaen" w:hAnsi="Sylfaen"/>
          <w:lang w:val="ka-GE"/>
        </w:rPr>
      </w:pPr>
      <w:r w:rsidRPr="00444967">
        <w:rPr>
          <w:rFonts w:ascii="Sylfaen" w:hAnsi="Sylfaen"/>
          <w:u w:val="single"/>
          <w:lang w:val="ka-GE"/>
        </w:rPr>
        <w:t xml:space="preserve">GWP-ის სათაო ოფისის სახურავის </w:t>
      </w:r>
      <w:r>
        <w:rPr>
          <w:rFonts w:ascii="Sylfaen" w:hAnsi="Sylfaen"/>
          <w:u w:val="single"/>
          <w:lang w:val="ka-GE"/>
        </w:rPr>
        <w:t>რემონტი</w:t>
      </w:r>
      <w:r w:rsidR="002B3CCD" w:rsidRPr="002B3CCD">
        <w:rPr>
          <w:rFonts w:ascii="Sylfaen" w:hAnsi="Sylfaen"/>
          <w:lang w:val="ka-GE"/>
        </w:rPr>
        <w:t xml:space="preserve"> - 60 კალენდარული დღე;</w:t>
      </w:r>
    </w:p>
    <w:p w14:paraId="0B5545EB" w14:textId="18D1CE7C" w:rsidR="002B3CCD" w:rsidRPr="002B3CCD" w:rsidRDefault="00444967" w:rsidP="00444967">
      <w:pPr>
        <w:pStyle w:val="ListParagraph"/>
        <w:numPr>
          <w:ilvl w:val="0"/>
          <w:numId w:val="47"/>
        </w:numPr>
        <w:jc w:val="both"/>
        <w:rPr>
          <w:rFonts w:ascii="Sylfaen" w:hAnsi="Sylfaen"/>
          <w:lang w:val="ka-GE"/>
        </w:rPr>
      </w:pPr>
      <w:r w:rsidRPr="00444967">
        <w:rPr>
          <w:rFonts w:ascii="Sylfaen" w:hAnsi="Sylfaen"/>
          <w:u w:val="single"/>
          <w:lang w:val="ka-GE"/>
        </w:rPr>
        <w:t xml:space="preserve">წყალსადენის საავარიო სამსახურში ორი ოთახის </w:t>
      </w:r>
      <w:r>
        <w:rPr>
          <w:rFonts w:ascii="Sylfaen" w:hAnsi="Sylfaen"/>
          <w:u w:val="single"/>
          <w:lang w:val="ka-GE"/>
        </w:rPr>
        <w:t xml:space="preserve">რემონტი </w:t>
      </w:r>
      <w:r>
        <w:rPr>
          <w:rFonts w:ascii="Sylfaen" w:hAnsi="Sylfaen"/>
          <w:lang w:val="ka-GE"/>
        </w:rPr>
        <w:t>- 3</w:t>
      </w:r>
      <w:r w:rsidR="002B3CCD" w:rsidRPr="002B3CCD">
        <w:rPr>
          <w:rFonts w:ascii="Sylfaen" w:hAnsi="Sylfaen"/>
          <w:lang w:val="ka-GE"/>
        </w:rPr>
        <w:t>0 კალენდარული დღე.</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7989595"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A65EF5">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5E749F7C"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w:t>
      </w:r>
      <w:r w:rsidR="00444967">
        <w:rPr>
          <w:rFonts w:ascii="Sylfaen" w:hAnsi="Sylfaen"/>
          <w:lang w:val="ka-GE"/>
        </w:rPr>
        <w:t>ები</w:t>
      </w:r>
      <w:r w:rsidR="00A1047D">
        <w:rPr>
          <w:rFonts w:ascii="Sylfaen" w:hAnsi="Sylfaen"/>
          <w:lang w:val="ka-GE"/>
        </w:rPr>
        <w:t>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09D71428" w:rsidR="009F003A" w:rsidRDefault="00D71A4D" w:rsidP="007A2401">
      <w:pPr>
        <w:jc w:val="both"/>
        <w:rPr>
          <w:rFonts w:ascii="Sylfaen" w:hAnsi="Sylfaen"/>
          <w:lang w:val="ka-GE"/>
        </w:rPr>
      </w:pPr>
      <w:r>
        <w:rPr>
          <w:rFonts w:ascii="Sylfaen" w:hAnsi="Sylfaen"/>
        </w:rPr>
        <w:t>6.</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8C71716"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Pr="001710E2">
        <w:rPr>
          <w:rFonts w:ascii="Sylfaen" w:hAnsi="Sylfaen" w:cs="Sylfaen"/>
          <w:b/>
          <w:sz w:val="20"/>
          <w:szCs w:val="20"/>
          <w:lang w:val="ka-GE"/>
        </w:rPr>
        <w:t>202</w:t>
      </w:r>
      <w:r w:rsidR="00444967">
        <w:rPr>
          <w:rFonts w:ascii="Sylfaen" w:hAnsi="Sylfaen" w:cs="Sylfaen"/>
          <w:b/>
          <w:sz w:val="20"/>
          <w:szCs w:val="20"/>
          <w:lang w:val="ka-GE"/>
        </w:rPr>
        <w:t>2</w:t>
      </w:r>
      <w:r w:rsidRPr="001710E2">
        <w:rPr>
          <w:rFonts w:ascii="Sylfaen" w:hAnsi="Sylfaen" w:cs="Sylfaen"/>
          <w:b/>
          <w:sz w:val="20"/>
          <w:szCs w:val="20"/>
          <w:lang w:val="ka-GE"/>
        </w:rPr>
        <w:t xml:space="preserve"> წლის</w:t>
      </w:r>
      <w:r w:rsidR="00A1047D" w:rsidRPr="001710E2">
        <w:rPr>
          <w:rFonts w:ascii="Sylfaen" w:hAnsi="Sylfaen" w:cs="Sylfaen"/>
          <w:b/>
          <w:sz w:val="20"/>
          <w:szCs w:val="20"/>
          <w:lang w:val="ka-GE"/>
        </w:rPr>
        <w:t xml:space="preserve"> </w:t>
      </w:r>
      <w:r w:rsidR="00444967">
        <w:rPr>
          <w:rFonts w:ascii="Sylfaen" w:hAnsi="Sylfaen" w:cs="Sylfaen"/>
          <w:b/>
          <w:sz w:val="20"/>
          <w:szCs w:val="20"/>
          <w:lang w:val="ka-GE"/>
        </w:rPr>
        <w:t>7 თებერვალი,</w:t>
      </w:r>
      <w:r w:rsidRPr="001710E2">
        <w:rPr>
          <w:rFonts w:ascii="Sylfaen" w:hAnsi="Sylfaen" w:cs="Sylfaen"/>
          <w:b/>
          <w:sz w:val="20"/>
          <w:szCs w:val="20"/>
          <w:lang w:val="ka-GE"/>
        </w:rPr>
        <w:t xml:space="preserve"> 1</w:t>
      </w:r>
      <w:r w:rsidR="00F70C1C">
        <w:rPr>
          <w:rFonts w:ascii="Sylfaen" w:hAnsi="Sylfaen" w:cs="Sylfaen"/>
          <w:b/>
          <w:sz w:val="20"/>
          <w:szCs w:val="20"/>
          <w:lang w:val="ka-GE"/>
        </w:rPr>
        <w:t>6</w:t>
      </w:r>
      <w:r w:rsidRPr="001710E2">
        <w:rPr>
          <w:rFonts w:ascii="Sylfaen" w:hAnsi="Sylfaen" w:cs="Sylfaen"/>
          <w:b/>
          <w:sz w:val="20"/>
          <w:szCs w:val="20"/>
          <w:lang w:val="ka-GE"/>
        </w:rPr>
        <w:t>:00 საათი</w:t>
      </w:r>
      <w:bookmarkStart w:id="1" w:name="_GoBack"/>
      <w:bookmarkEnd w:id="1"/>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2D9B4F6"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CA5318">
        <w:rPr>
          <w:rFonts w:ascii="Sylfaen" w:hAnsi="Sylfaen"/>
          <w:lang w:val="ka-GE"/>
        </w:rPr>
        <w:t>4</w:t>
      </w:r>
      <w:r w:rsidR="00C66A53">
        <w:rPr>
          <w:rFonts w:ascii="Sylfaen" w:hAnsi="Sylfaen"/>
          <w:lang w:val="ka-GE"/>
        </w:rPr>
        <w:t>5</w:t>
      </w:r>
      <w:r w:rsidRPr="00D44B99">
        <w:rPr>
          <w:rFonts w:ascii="Sylfaen" w:hAnsi="Sylfaen"/>
          <w:lang w:val="ka-GE"/>
        </w:rPr>
        <w:t xml:space="preserve"> </w:t>
      </w:r>
      <w:r w:rsidRPr="00D44B99">
        <w:rPr>
          <w:rFonts w:ascii="AcadNusx" w:hAnsi="AcadNusx"/>
          <w:lang w:val="ka-GE"/>
        </w:rPr>
        <w:t>(</w:t>
      </w:r>
      <w:r w:rsidR="00C66A53">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2" w:name="_Toc454818556"/>
      <w:bookmarkEnd w:id="2"/>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B0EAA" w14:textId="77777777" w:rsidR="0096679C" w:rsidRDefault="0096679C" w:rsidP="007902EA">
      <w:pPr>
        <w:spacing w:after="0" w:line="240" w:lineRule="auto"/>
      </w:pPr>
      <w:r>
        <w:separator/>
      </w:r>
    </w:p>
  </w:endnote>
  <w:endnote w:type="continuationSeparator" w:id="0">
    <w:p w14:paraId="1DAADB27" w14:textId="77777777" w:rsidR="0096679C" w:rsidRDefault="0096679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7AB2AD8" w:rsidR="004A3BD8" w:rsidRDefault="004A3BD8">
        <w:pPr>
          <w:pStyle w:val="Footer"/>
          <w:jc w:val="right"/>
        </w:pPr>
        <w:r>
          <w:fldChar w:fldCharType="begin"/>
        </w:r>
        <w:r>
          <w:instrText xml:space="preserve"> PAGE   \* MERGEFORMAT </w:instrText>
        </w:r>
        <w:r>
          <w:fldChar w:fldCharType="separate"/>
        </w:r>
        <w:r w:rsidR="0096679C">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E0851" w14:textId="77777777" w:rsidR="0096679C" w:rsidRDefault="0096679C" w:rsidP="007902EA">
      <w:pPr>
        <w:spacing w:after="0" w:line="240" w:lineRule="auto"/>
      </w:pPr>
      <w:r>
        <w:separator/>
      </w:r>
    </w:p>
  </w:footnote>
  <w:footnote w:type="continuationSeparator" w:id="0">
    <w:p w14:paraId="7BC78C76" w14:textId="77777777" w:rsidR="0096679C" w:rsidRDefault="0096679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3912926"/>
    <w:multiLevelType w:val="hybridMultilevel"/>
    <w:tmpl w:val="7EB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0E2"/>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4435"/>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0573"/>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3CCD"/>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4967"/>
    <w:rsid w:val="00446516"/>
    <w:rsid w:val="00452128"/>
    <w:rsid w:val="004533A4"/>
    <w:rsid w:val="00457067"/>
    <w:rsid w:val="00462CA0"/>
    <w:rsid w:val="0046501B"/>
    <w:rsid w:val="004708F2"/>
    <w:rsid w:val="004717AB"/>
    <w:rsid w:val="00483B17"/>
    <w:rsid w:val="0048659C"/>
    <w:rsid w:val="00491E94"/>
    <w:rsid w:val="0049563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5111AB"/>
    <w:rsid w:val="005248B1"/>
    <w:rsid w:val="0052656B"/>
    <w:rsid w:val="00540038"/>
    <w:rsid w:val="00544856"/>
    <w:rsid w:val="005553C3"/>
    <w:rsid w:val="00567ACA"/>
    <w:rsid w:val="00570483"/>
    <w:rsid w:val="0057474B"/>
    <w:rsid w:val="00575D3E"/>
    <w:rsid w:val="00580531"/>
    <w:rsid w:val="005832A4"/>
    <w:rsid w:val="00583B48"/>
    <w:rsid w:val="005856D9"/>
    <w:rsid w:val="00586056"/>
    <w:rsid w:val="00586C84"/>
    <w:rsid w:val="00591AFD"/>
    <w:rsid w:val="00595E4B"/>
    <w:rsid w:val="005A0827"/>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15BA"/>
    <w:rsid w:val="00772078"/>
    <w:rsid w:val="007778CE"/>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6679C"/>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1727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5EF5"/>
    <w:rsid w:val="00A74B75"/>
    <w:rsid w:val="00A804C4"/>
    <w:rsid w:val="00A847D4"/>
    <w:rsid w:val="00A935AC"/>
    <w:rsid w:val="00A96330"/>
    <w:rsid w:val="00AA4617"/>
    <w:rsid w:val="00AA511B"/>
    <w:rsid w:val="00AB20A9"/>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15582"/>
    <w:rsid w:val="00C33A3C"/>
    <w:rsid w:val="00C33D82"/>
    <w:rsid w:val="00C40C8C"/>
    <w:rsid w:val="00C41C03"/>
    <w:rsid w:val="00C55BCF"/>
    <w:rsid w:val="00C66A53"/>
    <w:rsid w:val="00C67999"/>
    <w:rsid w:val="00C73981"/>
    <w:rsid w:val="00C761CC"/>
    <w:rsid w:val="00C76391"/>
    <w:rsid w:val="00C83494"/>
    <w:rsid w:val="00C86CD0"/>
    <w:rsid w:val="00C91AFC"/>
    <w:rsid w:val="00C9205D"/>
    <w:rsid w:val="00CA1443"/>
    <w:rsid w:val="00CA4A83"/>
    <w:rsid w:val="00CA5318"/>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4AC"/>
    <w:rsid w:val="00F612B0"/>
    <w:rsid w:val="00F70C1C"/>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8C080-1F40-4807-9924-24DC3DE3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5</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234</cp:revision>
  <cp:lastPrinted>2015-07-27T06:36:00Z</cp:lastPrinted>
  <dcterms:created xsi:type="dcterms:W3CDTF">2017-02-28T15:04:00Z</dcterms:created>
  <dcterms:modified xsi:type="dcterms:W3CDTF">2022-01-28T07:01:00Z</dcterms:modified>
</cp:coreProperties>
</file>